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błyski swego światła i dociera nimi do korzeni mórz!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swoją światłość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rozciąga nad nim światłość swoję, a głębokości morskie okrywa?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błyskać światłem swoim z wierzchu i brzegi morskie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On sieje swe światło, a korzenie morza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wokoło siebie mgłę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nad nim swą światłość i zakrywa 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roztoczył nad nimi swoją światłość, a w dole ukrył dno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roztoczył nad nimi swą światłość, a morskie głębiny Jego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Він простягне над ним лук і Він покрив коріння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 nimi Swój błysk roztacza i pokrywa nim głębie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rozpostarł nad nim swe światło, a korzenie morza pozakrywał.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2024-04-29T10:22:46Z</dcterms:modified>
</cp:coreProperties>
</file>