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0"/>
        <w:gridCol w:w="5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Bo, naprawdę, moje słowa nie będą kłamstwem, (ktoś) w pełni obeznany jest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słowa nie będą kłamstwem, stoi przed tobą ktoś w pełni obeznany.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naprawdę moje słowa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kłamstwem,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doskonałą wiedzą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stoi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zaprawdę bez kłamstwa będą mowy moje, a mąż doskonały w umiejętności jest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zaiste bez kłamstwa mowy moje i doskonała umiejętność pokaże się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Naprawdę, nie mówię podstępnie, prawdziwie jest mędrzec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Bo, zaiste, moje słowa nie są kłamstwem; a mąż doskonale obeznany jest przed 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wątpienia w moich słowach nie ma kłamstwa, a przed tobą stoi mąż doskonałej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słowa naprawdę nie są kłamstwem, stoi przed tobą człowiek, który posiadł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 słowa moje nie są kłamstwem. Stoi przed tobą mąż, mający doskonałe rozeznanie.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поправді і не слова неправедні. Неправедно розумієш.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zaprawdę, me słowa nie są kłamstwem; bo przed tobą jest mąż szczerej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słowa moje doprawdy nie są fałszem; jest z tobą Ten, który jest doskonały w wiedzy.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2024-04-29T10:18:40Z</dcterms:modified>
</cp:coreProperties>
</file>