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zachowuje przy życiu, a ubogim* zapewnia słuszny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zachowuje przy życiu, a pokornym zapewnia słuszny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pozostawia niegodziwych przy życiu, a ubogim przyznaje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żywi niepobożnego ,a u sądu ubogim dopomaga.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zbawia niezbożnych, a sąd ubogim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na powodzenie bezbożnych, pokrzywdzonym przywraca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pozostawia przy życiu, ubogim zaś zapewnia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przy życiu bezbożnego i prawo przyznaje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pozostawia przewrotnego przy życiu, przyznaje prawa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żyć grzesznikowi, ale ubogim sprawiedliwość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безбожних не оставить живими і бідним дасть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ożywia niegodziwego, a żebrzącym pomaga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przy życiu żadnego niegodziwca, ale zapewni sąd uciśnionym.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2024-04-29T10:08:39Z</dcterms:modified>
</cp:coreProperties>
</file>