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7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objęła krańce ziemi, a bezbożni zostali z niej strząśnięci?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objęła krańce ziemi, z której bezbożni zostaną strząśnięci?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ogarnęła krańce ziemi i aby niegodziwi zostali z niej strząśnięci?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ogarnęła kończyny ziemi, a iżby byli z niej wyrzuceni niepobożni.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trzymałeś strząsając kończyny ziemie i wytrząsnąłeś z niej niepobożne?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objęła krańce ziemi, aby z niej usunięci zostali bezbożni?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ogarnęła krańce ziemi, z której bezbożni zostaną strząśnięci?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ogarnęła krańce ziemi, z których zostaną strząśnięci grzesznicy,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objęła najdalsze krańce ziemi i wypędziła z niej obłudnych?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krańce ziemi okryła i wyrzuciła z niej grzeszników?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схопитися за крила землі, щоб скинути із себе безбожних?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ogarnęła kraje ziemi oraz zostali z niej strąceni niegodziwi;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ujął krańce ziemi, żeby niegodziwcy zostali z niej wytrząśnięci?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2024-04-30T03:21:14Z</dcterms:modified>
</cp:coreProperties>
</file>