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źródeł* morza i przechadzałeś się po skrytościach otchłani?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źródło, </w:t>
      </w:r>
      <w:r>
        <w:rPr>
          <w:rtl/>
        </w:rPr>
        <w:t>נֵבְֶך</w:t>
      </w:r>
      <w:r>
        <w:rPr>
          <w:rtl w:val="0"/>
        </w:rPr>
        <w:t xml:space="preserve"> (newech),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2024-04-30T01:23:59Z</dcterms:modified>
</cp:coreProperties>
</file>