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czy widziałeś bramy jej cienia?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bramy śmierci zostały przed tobą odkryte? Czy 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odkryte są tobie bramy śmierci? bramy cienia śmierci widziałżeś?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otworzone są bramy śmierci i widziałeś drzwi ciemne?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wskazano ci bramy śmierci? Widziałeś drzwi do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mroków?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drzwi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ukazano ci bramy śmierci i oglądałeś drzwi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rozwarto przed tobą bramy śmierci? Widziałeś podwoje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зі страху відкриваються брами смерті, а дверники аду бачачи тебе перелякалися?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odsłoniły się przed tobą bramy Krainy Umarłych, albo czy oglądałeś wrota śmiertelnej pomroki?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odsłonięte przed tobą bramy śmierci albo czy możesz zobaczyć bramy głębokiego cienia?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2024-04-30T02:30:27Z</dcterms:modified>
</cp:coreProperties>
</file>