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mieszka światło? A ciemność? Gdzie jest jej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2024-04-30T05:56:30Z</dcterms:modified>
</cp:coreProperties>
</file>