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9"/>
        <w:gridCol w:w="3212"/>
        <w:gridCol w:w="4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przechowuję na czas ucisku, na dzień walki i bitwy?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przechowuję na czas ucisku, na dzień walki i bitwy?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zachowuję na czas ucisku, na dzień bitwy i wojny?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zatrzymywam na czas ucisku, na dzień bitwy i 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 nagotował na czas nieprzyjaciela, na dzień bitwy i walki?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czasy gniewu je chowam, na dzień utarczki i 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przechowuję na czas ucisku, na dzień walki i bitwy?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przechowuję na czas ucisku, na dzień bitwy lub wojny?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Przechowuję je do czasu nieszczęścia, do dnia walki i 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zachowuję na czas klęski, na dni walk i wojen?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 відкладене тобі на час ворогів, на день війни і битви.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przechowuję na czas ucisku, na dzień zapasów i boju?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zachowuję na czas udręki, na dzień walki i wojny?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2024-04-30T01:17:24Z</dcterms:modified>
</cp:coreProperties>
</file>