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wyrąbał koryto dla ulewy i drogę dla grzmienia gromów,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2024-04-30T07:40:42Z</dcterms:modified>
</cp:coreProperties>
</file>