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nasycić nieużytki i ugory i zazielenić wzejściem trawy?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2024-04-30T07:14:19Z</dcterms:modified>
</cp:coreProperties>
</file>