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A kto spłodził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 deszcz ojca? a krople rosy kto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ojcem dżdża abo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także ma ojca?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swego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urodził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swojego ojca albo kto spłodził na świat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батько дощу? Хто ж є той, що породив краплі роси?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albo kto płodzi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 albo kto urodził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2024-04-30T07:06:24Z</dcterms:modified>
</cp:coreProperties>
</file>