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lód? I szron niebios – kto go zrodził?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pochodzi lód? I kto zrodził szron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lód? A kto spłodził szron niebieski?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czyjegoż żywota wychodzi mróz? a szron niebieski któż płodzi?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żywota wyszedł lód a mróz z nieba kto spłodził?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lód wyszedł? Kto rozmnożył szron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mróz, a kto zrodził szron niebieski?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wnętrza lód wychodzi i kto rodzi szron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wnętrza wyszedł lód? Czyim dzieckiem jest szron, co spada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lód wychodzi i kto zrodził szron niebieski,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якого ж лона виходить лед? А хто на небі породив мороз,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mróz i kto zrodził szron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lód i kto rodzi szron 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2024-04-30T04:01:03Z</dcterms:modified>
</cp:coreProperties>
</file>