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umiesz połączyć łańcuchy* Plejad lub rozluźnić więzy Oriona?**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łańcuchy,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&lt;x&gt;90 15:32&lt;/x&gt;.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&lt;x&gt;370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2024-04-30T01:54:26Z</dcterms:modified>
</cp:coreProperties>
</file>