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wyprowadzić konstelacje* w ich czasie lub poprowadzić Niedźwiedzicę z jej synami?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konstelacje, </w:t>
      </w:r>
      <w:r>
        <w:rPr>
          <w:rtl/>
        </w:rPr>
        <w:t>מַּזָרֹות</w:t>
      </w:r>
      <w:r>
        <w:rPr>
          <w:rtl w:val="0"/>
        </w:rPr>
        <w:t xml:space="preserve"> (mazzarot), hl, lub: znaki Zodiaku (?); w G transkrybowane,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2024-04-30T02:43:18Z</dcterms:modified>
</cp:coreProperties>
</file>