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porządek niebios? Czy ustanowiłeś ich władztwo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porządek niebios? Czy ustanowiłeś ich władzę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porządek nieba? Czy możesz ustanowić jego panowanie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znaszże porządek nieba? a możeszże rozrządzić panowanie jego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wiesz porządek nieba i postawisz sposób jego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znane ci prawa niebios, czy wyjaśnisz ich pismo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porządek nieba albo czy możesz ustanowić jego władztwo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reguły nieba albo czy możesz wyjaśnić ich wpływ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prawa nieba i ich oddziaływanie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ty prawa niebios i wpływ ich na ziemię wyjaśnisz?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знаєш переміни неба чи те, що стається разом на піднебесній?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porządek niebios, albo czy ustanawiasz jego panowanie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poznałeś ustawy niebios albo czy zdołałbyś wprowadzić ich władzę na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2024-04-30T07:44:10Z</dcterms:modified>
</cp:coreProperties>
</file>