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podnieść swój głos ku chmurom, aby okrył cię* nawał wód?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okrył cię : wg G: posłuchał cię, ὑπακούσεταί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2024-04-30T02:59:07Z</dcterms:modified>
</cp:coreProperties>
</file>