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głębiach umieścił mądrość lub kto dał rozumowi* bystrość?**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najdalszych głębiach umieścił mądrość lub dał bystrość rozumowi?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włożył we wnętrze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mądrość? Kto dał sercu rozum?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złożył we wnętrznościach ludzkich mądrość, a kto dał rozumowi bystrość?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włożył we wnętrzności człowiecze mądrość? Abo kto dał kurowi rozumność?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ibisowi dał mądrość i rozum dał kogutowi?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nadał wałom obłoków wróżebne znaczenie albo kto łunie niebieskiej wymowę proroczą?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włożył mądrość w chmury i dał rozum mgłom?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ibisowi przekazał mądrość albo kto dał umiejętność kogutowi?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dał mądrość ibisowi i rozumem obdarzył koguta?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дав жінкам мудрість ткання чи вміння вишивання?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złożył w ukrytym miejscu mądrość, kto udzielił rozumowi bystrości?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włożył mądrość w warstwy obłoków albo kto udzielił zrozumienia zjawisku niebieskiemu?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rozumowi, ׂ</w:t>
      </w:r>
      <w:r>
        <w:rPr>
          <w:rtl/>
        </w:rPr>
        <w:t>שֶכְוִי</w:t>
      </w:r>
      <w:r>
        <w:rPr>
          <w:rtl w:val="0"/>
        </w:rPr>
        <w:t xml:space="preserve"> (sechwi), hl, różnie tłum.: zjawiska na niebie, kogut (HN), meteor, Procjon (najjaśniejsza gwiazda w gwiazdozbiorze Małego Psa), Syriusz. Wg G: Kto dał kobietom mądrość do tkania i umiejętność haftowania, τίς δὲ ἔδωκεν γυναιξὶν ὑφάσματος σοφίαν ἢ ποικιλτικὴν ἐπιστήμην.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bystrość, </w:t>
      </w:r>
      <w:r>
        <w:rPr>
          <w:rtl/>
        </w:rPr>
        <w:t>בִינָה</w:t>
      </w:r>
      <w:r>
        <w:rPr>
          <w:rtl w:val="0"/>
        </w:rPr>
        <w:t xml:space="preserve"> , lub: zrozumienie. Lub: kto dał rozum kogutowi, tj. w kwestii umiejętności piania o oznaczonej porze przed świtem, &lt;x&gt;220 38:36&lt;/x&gt;L.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2024-04-30T06:59:04Z</dcterms:modified>
</cp:coreProperties>
</file>