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7"/>
        <w:gridCol w:w="3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― pierścienie osadzono? Zaś kim jest ― zakładający kamień narożny na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osadzone są jej podstawy,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oparte jej podstawy? Kto położył jej kamień węgielny;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czem są podstawki jej ugruntowane? albo kto założył kamień jej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podstawki jej są ugruntowane? Abo kto założył kamień jej narożny,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jej słupy są wsparte? Kto założył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osadzone jej filary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filary albo kto położył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zostały oparte jej filary albo kto położył jej kamień węgielny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wspierają się jej podstawy albo kto założył jej kamień węgielny?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чому поставлені її стовпи? Хто ж є той, що поклав на ній угольний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są ugruntowane jej podstawy? Albo, kto rzucił jej kamień węgielny,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wpuszczono jej podstawy albo kto położył jej kamień narożny,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2024-04-30T05:02:25Z</dcterms:modified>
</cp:coreProperties>
</file>