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uczyniłem jego szatą, a ciężką chmurę becikiem,*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becik, </w:t>
      </w:r>
      <w:r>
        <w:rPr>
          <w:rtl/>
        </w:rPr>
        <w:t>חֲתֻּלָה</w:t>
      </w:r>
      <w:r>
        <w:rPr>
          <w:rtl w:val="0"/>
        </w:rPr>
        <w:t xml:space="preserve"> (chatulla h), hl, por. &lt;x&gt;220 16:4&lt;/x&gt;;&lt;x&gt;220 30:21&lt;/x&gt;.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2024-04-30T07:24:05Z</dcterms:modified>
</cp:coreProperties>
</file>