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0"/>
        <w:gridCol w:w="55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znasz porę, gdy rodzą kozice górskie?* Czy pilnujesz czasu rodzenia łań?**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znasz porę, gdy rodzą kozice górskie? Czy pilnujesz czasu rodzenia łań?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znasz porę, kiedy rodzą górskie kozice? Czy wiesz, kiedy rodzą łanie?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lwowi łup łowisz, a lwiąt żywot napełniasz?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wiesz czas porodzenia dzikich kóz na skałach aboś widział, gdy łanie rodzą?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Znasz porę rodzenia skalnych kozic? Dostrzegasz poród gazeli?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znasz porę, kiedy kozice skalne rodzą, czy pilnujesz czasu rodzenia łań?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znasz czas, kiedy rodzą kozice, czy doglądasz rodzenia gazeli?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znasz porę, kiedy rodzą górskie kozice, czy widziałeś poród łani?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znasz czas, kiedy koziorożce rodzą swoje małe, widziałeś, jak rodzą gazele?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ти взнав час народження диких кіз на камені, а підстеріг болі оленів?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znasz porę kiedy rodzą skalne kozice? Czy dozorowałeś czas porodu u łań?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”Czy poznałeś wyznaczony czas, gdy rodzą koziorożce żyjące na skale? Czy obserwujesz, kiedy łanie rodzą w bólach?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kozice górskie, </w:t>
      </w:r>
      <w:r>
        <w:rPr>
          <w:rtl/>
        </w:rPr>
        <w:t>יַעֲלֵי־סָלַע</w:t>
      </w:r>
      <w:r>
        <w:rPr>
          <w:rtl w:val="0"/>
        </w:rPr>
        <w:t xml:space="preserve"> (ja‘ale-sela‘), Capra ibex.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łanie, </w:t>
      </w:r>
      <w:r>
        <w:rPr>
          <w:rtl/>
        </w:rPr>
        <w:t>אַּיָלָה</w:t>
      </w:r>
      <w:r>
        <w:rPr>
          <w:rtl w:val="0"/>
        </w:rPr>
        <w:t xml:space="preserve"> (’ajjala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2024-05-15T04:42:34Z</dcterms:modified>
</cp:coreProperties>
</file>