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zawierzyć mu, że zwiezie twe ziarno i dostarczy je na twe klepisko?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zaufasz, że zwiezie twe snopy, że dostarczy je na klepisko?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zawierzysz mu, że zwiezie twoje ziarno i zgromadzi je w twoim spichlerzu?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Izalić będzie chciał jednorożec służyć, albo będzie nocował u jaśli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wierzyć będziesz, żeć wróci nasienie twoje i gumno twoje zgromadzi?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Zawierzysz mu, że wykona zadanie, zgromadzi zboże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mu zawierzyć, że zwiezie ci zbiory i sprowadzi je do twojego gumna?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powróci i zwiezie ci ziarno, i zgromadzi je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pewny, że zbierze ci plony i zgromadzi je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liczyć na niego, że zbiory ci zwiezie, że zgromadzi twoje ziarno na boisku?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віриш, що він тобі віддасть насіння, внесе тобі до току?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mu zawierzyć, że zwiezie ci twój wysiew i zgromadzi go do twojej stodoły?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zawierzysz, że zwiezie twoje ziarno i zbierze na twoje klepisko?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2024-05-15T01:36:14Z</dcterms:modified>
</cp:coreProperties>
</file>