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2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znosi na ziemi swe jaja i wygrzewa je w prochu,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ziemi znosi swe jaja i wygrzewa je w piasku,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 swoje jaja na ziemię i ogrzewa je w prochu;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spuścisz nań, przeto, że wielka moc jego? albo poruczyszli mu robotę twoję?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zostawia jajca swoje na ziemi, ty je podobno w piasku zagrzejesz?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Jaja swe rzuca na ziemię, ogrzewa je w piasku,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 ona na ziemi swoje jaja i wygrzewa je w piasku,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pozostawia swoje jaja w ziemi i w piasku je wygrzewa.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 ona jaja na ziemi i ogrzewa je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Jaja swe składa na ziemię i w piasku je ogrzewa.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оставить на землі свої яйця і на землі зігріває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znosi swe jaja na ziemi, po czym daje się im wygrzewać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jaja swe pozostawia ziemi i w prochu je wygrzewa,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2024-05-15T04:55:57Z</dcterms:modified>
</cp:coreProperties>
</file>