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0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zapomina, że może zgnieść je nogą lub że może je zdeptać zwierzyna polna.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zapomina, że je może zgnieść nogą lub że zdeptać je może zwierzyna.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zapomina, że noga może je rozgnieść lub dzikie zwierzę może zdeptać.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Powierzyszże mu się, żeby zwiózł nasienie twoje, a do gumna twojego zgromadził?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Zapomina, że je noga podeptać może abo źwierz polny zetrzeć.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zapomina, że można je zdeptać lub że zniszczą je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pamięta o tym, że może je zgnieść nogą, a dzikie zwierzę je zdeptać.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Zapomina, że noga może je zdeptać, a dzikie zwierzę może je rozgnieść.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Zapomina, że może rozdeptać je sama albo że zgnieść je może dzikie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Zapomina, że noga może je zdeptać lub rozgnieść dzikie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забув, що нога розкине і звірі поля потопчуть.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pamięta, że może je zgnieść ludzka noga oraz zadeptać dzicz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zapomina, że może je zmiażdżyć jakaś stopa albo że może je podeptać dziki zwierz polny.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2024-05-15T11:10:35Z</dcterms:modified>
</cp:coreProperties>
</file>