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takiej mądrości i ograniczył jej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go mądrości i nie udzielił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niesie na ziemi jajka swoje, a w prochu ogrzewa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Bóg odjął mądrość i nie dał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Bóg go pozbawił, rozsądku mu nie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odmówił jej mądrości, nie dał jej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bowiem strusia mądrości i nie obdarzył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задержав Бог від неї мудрість і не вимірив їй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ją mądrości i nie użyczył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sprawił, że zapomniała mądrości, i nie dał jej udziału w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2024-05-15T01:50:03Z</dcterms:modified>
</cp:coreProperties>
</file>