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miesiące ich brzemienności i wiesz o czasie ich miotu?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2024-05-15T09:31:59Z</dcterms:modified>
</cp:coreProperties>
</file>