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młode* chciwie piją krew,** a jest wszędzie tam, gdzie są przebici.***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młode chciwie piją krew, zjawia się wszędzie, gdzie padają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młode też piją krew, a gdzie są zabici, tam jest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na twoje rozkazanie wzbija się orzeł w górę, i składa na wysokich miejscach gniazdo swoje? Na opoce mieszka, i bawi się na ostrej skale, jako na zamku. Stamtąd upatruje sobie pokarm, a daleko oczy jego widzą. Dzieci też jego piją krew, a gdzie są pobici, tam on jest. A tak odpowiedział Pan Ijobowi, i rzekł: Izali ten, co wiedzie spór z Wszechmogącym, uczyć go będzie? a kto chce strofować Boga, niech na to odpowie. Zatem odpowiedział Ijob Panu, i rzekł: Otom ja lichy, cóż ci mam odpowiedzieć? Rękę moję włożę na usta moje. Mówiłem raz i drugi, ale więcej nie odpowiem, i nic więcej nie przydam.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jego lizać będą krew, a gdziekolwiek będzie ścierw, wnet przybywa.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Pisklęta jego krew chłepcą, on wszędzie tam, gdzie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pisklęta chciwie piją krew, a jest wszędzie tam, gdzie są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pisklęta krew chłepcą, on jest tam, gdzie są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jego pisklęta piją krew, on sam jest wszędzie, gdzie leżą zabici”.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pisklęta krew wypijają, gdziekolwiek są polegli, on tam jest wszędzie.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його пташенята копирзаються в крові, зразу знаходять те місце, де лиш будуть трупи.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młode chlipią krew; bo gdzie polegli, tam i 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młode chłepczą krew, on zaś jest tam, gdzie są zabici”.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młode, </w:t>
      </w:r>
      <w:r>
        <w:rPr>
          <w:rtl/>
        </w:rPr>
        <w:t>וְאֶפְרֹחָיו</w:t>
      </w:r>
      <w:r>
        <w:rPr>
          <w:rtl w:val="0"/>
        </w:rPr>
        <w:t xml:space="preserve"> od </w:t>
      </w:r>
      <w:r>
        <w:rPr>
          <w:rtl/>
        </w:rPr>
        <w:t>אֶפְרֹחַ</w:t>
      </w:r>
      <w:r>
        <w:rPr>
          <w:rtl w:val="0"/>
        </w:rPr>
        <w:t xml:space="preserve"> (’efroach).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chciwie piją krew, </w:t>
      </w:r>
      <w:r>
        <w:rPr>
          <w:rtl/>
        </w:rPr>
        <w:t>יְעַלְעּו־דָם</w:t>
      </w:r>
      <w:r>
        <w:rPr>
          <w:rtl w:val="0"/>
        </w:rPr>
        <w:t xml:space="preserve"> , hl, prawdopodobnie: </w:t>
      </w:r>
      <w:r>
        <w:rPr>
          <w:rtl/>
        </w:rPr>
        <w:t>יְלַעְלְעּו</w:t>
      </w:r>
      <w:r>
        <w:rPr>
          <w:rtl w:val="0"/>
        </w:rPr>
        <w:t xml:space="preserve"> od </w:t>
      </w:r>
      <w:r>
        <w:rPr>
          <w:rtl/>
        </w:rPr>
        <w:t>לּועַ</w:t>
      </w:r>
      <w:r>
        <w:rPr>
          <w:rtl w:val="0"/>
        </w:rPr>
        <w:t xml:space="preserve"> , &lt;x&gt;220 39:30&lt;/x&gt;L.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24:28&lt;/x&gt;; &lt;x&gt;490 17:37&lt;/x&gt;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2024-05-15T21:55:43Z</dcterms:modified>
</cp:coreProperties>
</file>