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mój? a obwinisz mię,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wniwecz obrócisz sąd mój i potępisz mię, abyś się ty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2024-05-13T12:43:11Z</dcterms:modified>
</cp:coreProperties>
</file>