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parskanie* błyska światłem, a jego oczy są jak powieki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parskaniem rzuca błyski światła, a jego oczy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odważy się go obudzić. Kto zdoła więc stanąć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jego lampy wychodzą, a iskry ogniste wyrywają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jego lampy wychodzą, jako pochodnie ognia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ośmieli go zbudzić? Któż mu wystąpi naprzeciw?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 rzuca błyski, a jego oczy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 rozsiewa błyski, a jego oczy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Kichając, zionie ogniem, jego ślepia są jak błyskająca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Kichnięcie jego światłość rozsiewa, a oczy jego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пчихає він світиться світло, а його очі вигляд ранньої зорі.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 rzuca błyski, a jego oczy jak rzęsy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na tyle śmiały, by go drażnić. I któż się ostoi przede mną?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parskanie, </w:t>
      </w:r>
      <w:r>
        <w:rPr>
          <w:rtl/>
        </w:rPr>
        <w:t>עֲטִיׁשֹתָיו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2024-04-29T18:47:00Z</dcterms:modified>
</cp:coreProperties>
</file>