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pochodnie i strzelają z niej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 coś dał, abym mu odpłacił?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z garnca wrzącego, albo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garnca podpalonego i wrzącego.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dotknąć Mnie bezkarnie? Wszystko jest moje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płonące pochodnie, pryskają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lecą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tryskają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paszczy jego płomienie buchają, tryskają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уст виходять горіючі світила і викидаються решітки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czeluści rozchodzą się pochodnie, wypryskują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mi coś pierwszy, bym miał mu odpłacić? Pod całymi niebiosami – moje to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2024-04-29T21:08:38Z</dcterms:modified>
</cp:coreProperties>
</file>