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2"/>
        <w:gridCol w:w="216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2024-04-29T21:00:46Z</dcterms:modified>
</cp:coreProperties>
</file>