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96"/>
        <w:gridCol w:w="49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Sprawia, że głębina bulgoce jak kocioł, morze podnosi się jak (wrząca) maź.*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Głębina bulgoce przy nim jak kocioł, morze burzy się niczym wrząca maź.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Warstwy jego ciała są spojone, tak twarde, że się nie poruszają.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sobą jasną ścieszkę czyni, tak, że się zdaje, iż przepaść ma siwiznę.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 świecić będzie szcieżka, będzie mu się zdała głębokość jakoby osiwiała.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Opasłe części ciała lgną do siebie, jakby ulane, nieporuszone.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Głębinę wprawia we wrzenie jak kocioł, morze wzburza jak wrzącą maść.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Sprawia, że głębina kipi tak, jak w kotle, morze burzy się jak wrzący olej.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Wstrząsa głębiną jak wodą w garnku, a morze miesza jak płyn w naczyniu.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Zamienia głębinę w kocioł kipiący, mąci morze jak flaszeczkę z wonnościami.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Приводить до кипіння безодню наче мідь, він море вважає за посудину з мастю,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kocioł spienia głębię, a morze przeistacza jakby w wrzątek.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Przylegają do siebie fałdy jego ciała; są na nim jak odlew, nieporuszone.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maź, </w:t>
      </w:r>
      <w:r>
        <w:rPr>
          <w:rtl/>
        </w:rPr>
        <w:t>מֶרְקָחָה</w:t>
      </w:r>
      <w:r>
        <w:rPr>
          <w:rtl w:val="0"/>
        </w:rPr>
        <w:t xml:space="preserve"> (merqacha h),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2024-04-29T19:01:25Z</dcterms:modified>
</cp:coreProperties>
</file>