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2272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nie spłoszy go, a kamienie z procy są dla niego jak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kamień z procy jest źdźbłem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strzała; kamienie z procy zamieniają się dla niego w 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2024-04-29T19:37:26Z</dcterms:modified>
</cp:coreProperties>
</file>