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ostre skorupy; w błocie ścieli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wszelkimi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są ostre skorupy, ślad jakby wału zostawia na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dolne części są jak ostre skorupy gliniane; urządzenie młockarskie rozkłada na błocie.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2024-04-29T19:57:02Z</dcterms:modified>
</cp:coreProperties>
</file>