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powodzenie,* gdy wstawiał się** on za swoimi przyjaciółmi. I pomnożył JAHWE w dwójnasób wszystko to, co Job posiadał.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przywrócił też Jobowi powodzenie, </w:t>
      </w:r>
      <w:r>
        <w:rPr>
          <w:rtl/>
        </w:rPr>
        <w:t>אֶת־ׁשְבִית אִּיֹוב ׁשָב</w:t>
      </w:r>
      <w:r>
        <w:rPr>
          <w:rtl w:val="0"/>
        </w:rPr>
        <w:t xml:space="preserve"> , lub: przywrócił Joba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modlił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2024-05-11T17:10:30Z</dcterms:modified>
</cp:coreProperties>
</file>