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Joba, zwrócił się JAHWE do Elifaza z Temanu: Mój gniew zapłonął przeciwko tobie i przeciwko dwom twoim przyjaciołom, ponieważ nie mówiliście o Mnie właściwie,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rozmowy z Jobem JAHWE zwrócił się do Elifaza z Temanu: Rozgniewałeś Mnie ty i twoi dwaj przyjaciele. To, co mówiliście o Mnie było niewłaściwe, w przeciwieństwie do tego, co mówił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Hioba, powiedział JAHWE do Elifaza z Temanu: Mój gniew zapłonął przeciw tobie i przeciw dwom twoim przyjaciołom, ponieważ nie mówiliście o mnie prawdy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 Pan te słowa do Ijoba, rzekł Pan do Elifasa Tamańczyka: Rozpalił się gniew mój przeciw tobie, i przeciw dwom przyjaciołom twoim, żeście o mnie nie mówili tak przystojnie, jako Ijob,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odmówił te słowa do Joba, rzekł do Elifaza Temanitczyka: Rozgniewała się zapalczywość moja na cię i na dwa przyjacioły twoje, iżeście nie mówili przede mną prawie jako 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 te słowa wypowiedział do Hioba, przemówił i do Elifaza z Temanu: Zapłonąłem gniewem na ciebie i na dwóch przyjaciół twoich, bo nie mówiliście o Mnie prawdy, jak sługa mój,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wypowiedział do Joba te słowa, odezwał się Pan do Elifaza z Temanu: Mój gniew zapłonął przeciwko tobie i przeciwko dwom twoim przyjaciołom, ponieważ nie mówiliście o mnie prawdy,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wypowiedział te słowa do Hioba, zwrócił się do Elifaza z Temanu: Mój gniew zapłonął przeciw tobie i przeciw twoim dwom przyjaciołom, bo nie mówiliście o Mnie prawdy, jak Mój sługa,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powiedział Hiobowi wszystkie te słowa, przemówił JAHWE do Elifaza z Temanu: „Mój gniew rozpalił się na ciebie i twoich dwóch przyjaciół, bo nie mówiliście o Mnie prawdy,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Jahwe wyrzekł te słowa do Joba, zwrócił się do Elifaza z Temanu: - Gniew mój zapłonął przeciw tobie i przeciw dwom twoim przyjaciołom, albowiem nie mówiliście o mnie tak prawdziwie, jak sługa mój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сталося після того, як Господь сказав всі ці слова до Йова, промовив Господь до Еліфаса Теманіта: Згрішив ти і твої два друзі. Бо ви не сказали нічого праведного переді Мною, так як мій слуга Йов.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 w tych słowach rozprawił się z Ijobem, WIEKUISTY powiedział do Elifaza z Themanu: Mój gniew zapłonął przeciw tobie i przeciwko twoim dwóm przyjaciołom, bo nie mówiliście o Mnie tak utwierdzeni, jak Mój sługa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JAHWE powiedział te słowa do Hioba, odezwał się JAHWE do Elifaza Temanity: ”Gniew mój rozpalił się przeciwko tobie i twoim dwom towarzyszom, bo nie mówiliście o mnie zgodnie z prawdą, jak mój sługa Hiob.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2024-05-11T22:04:52Z</dcterms:modified>
</cp:coreProperties>
</file>