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rzeczy wielkie i niezbadane, cuda, że aż nie ma (ich) liczby,*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9:10&lt;/x&gt;; &lt;x&gt;230 40:6&lt;/x&gt;; &lt;x&gt;230 72:18&lt;/x&gt;; 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2024-05-13T02:44:28Z</dcterms:modified>
</cp:coreProperties>
</file>