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jak twarda służba?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dni — czy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człowiekowi nie jest wyznaczony czas na ziemi? Czy jego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czas nie jest zamierzony człowiekowi na ziemi? a jako dni najemnicze nie są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Bojowanie jest żywot człowieczy na ziemi a jako dni najemnicze,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 bojowania podobny byt człowieka? Dni jego czyż nie są dniami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nie jest twardą służbą na ziemi, a jego dni nie są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życie człowieka na ziemi nie jest zmaganiem, a jego dni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losem człowieka na ziemi nie jest służba, a jego dni nie są takie same jak dni najemnika?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człowieka na ziemi - to żołnierska służba, a dni jego bytowania - to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радше життя людини на землі не є випробуванням, і його життя, наче того, кого найнято на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człowieka na ziemi jest jakby służbą wojenną, a jego dni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śmiertelnika na ziemi nie czeka praca przymusowa i czyż dni jego nie są jak dni najemnika?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2024-05-23T17:53:26Z</dcterms:modified>
</cp:coreProperties>
</file>