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odpowiedział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Ijob, a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na to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zabrał głos i [tak]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Почавши ж Йов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2024-05-12T10:36:30Z</dcterms:modified>
</cp:coreProperties>
</file>