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 miałbym Mu odpowiedzieć? Jakich słów dobrać przy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2024-05-12T08:07:41Z</dcterms:modified>
</cp:coreProperties>
</file>