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1"/>
        <w:gridCol w:w="207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mi odetchnąć na duchu, lecz nasyca mnie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2024-05-11T11:21:53Z</dcterms:modified>
</cp:coreProperties>
</file>