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usta by mnie potępiły, choćbym był nienaganny – wykazałby* mą podłość.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dowiodłyby – tj. usta – mojej podłości l. pokrętności.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2024-05-12T00:26:45Z</dcterms:modified>
</cp:coreProperties>
</file>