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bym Mu mógł odpowiedzieć, byśmy razem mogli stanąć przed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6:10&lt;/x&gt;; &lt;x&gt;300 49:19&lt;/x&gt;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2024-05-11T15:58:02Z</dcterms:modified>
</cp:coreProperties>
</file>