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położyłby rękę na nas obu,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2024-05-12T10:36:40Z</dcterms:modified>
</cp:coreProperties>
</file>