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przewraca je w swoim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2024-05-11T04:18:33Z</dcterms:modified>
</cp:coreProperties>
</file>