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Niedźwiedzicę, Oriona, Plejady i Gwiazdozbiór Południa.*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2024-05-11T09:40:26Z</dcterms:modified>
</cp:coreProperties>
</file>