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Służcie* JAHWE z radością, Przychodźcie przed Jego oblicze z weselem!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radością, Przychodźcie do Niego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z radością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weselem, przychodźcie przed oblicze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Bogu, wszytka ziemio, służcie JAHWE z weselem, wchodźcie przed obliczność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weselem! Wśród okrzyków radości stawajcie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radością, Przychodźcie przed oblicze jego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radośni przed Jego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przyjdźcie i radujcie się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służcie Jahwe, przychodźcie przed oblicze Jego z okrzykami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Співатиму і зрозумію непорочну дорогу. Коли прийдеш до мене? Я ходив в незлобності мого серця посеред мого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WIEKUISTEMU w radości, przyjdźcie przed Niego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weselem. Wejdźcie przed jego oblicze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2:11&lt;/x&gt;; &lt;x&gt;530 15:57&lt;/x&gt;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2024-05-14T23:57:03Z</dcterms:modified>
</cp:coreProperties>
</file>