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5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Służcie* JAHWE z radością, Przychodźcie przed Jego oblicze z weselem!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2:11&lt;/x&gt;; &lt;x&gt;530 15:57&lt;/x&gt;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2024-05-14T14:17:42Z</dcterms:modified>
</cp:coreProperties>
</file>