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Bogiem!* On nas uczynił i do Niego należymy,** My jesteśmy Jego ludem i owcami Jego pastwiska.***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JAHWE jest Bogiem! On nas stworzył i do Niego należymy,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Jego ludem i owcami Jego łąk.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Bogiem, to on nas uczynił, a nie my sami siebie;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Pan jest Bogiem; on uczynił nas, a nie my samych siebie, abyśmy byli ludem jego, i owcami pastwiska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Wiedźcie, iż JAHWE sam jest Bóg, on nas uczynił, a nie my sami siebie. Ludu jego i owce pastwiska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jest Bogiem. On sam nas stworzył, my Jego własnością, jesteśmy Jego ludem, owcami z 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jest Bogiem! On nas uczynił i do niego należymy, Myśmy ludem jego i trzodą pastwiska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Bogiem, On nas stworzył, a nie my. Jesteśmy Jego ludem, owcami Jego pastwiska!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tylko JAHWE jest Bogiem; On nas stworzył - do Niego należymy.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Bogiem! On nas stworzył i do Niego należymy,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поклав перед мої очі діло протизаконне, я зненавидів тих, що чинили переступки.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Uznajcie, że WIEKUISTY, Wszechmocny, On nas stworzył oraz do Niego należymy; jego lud i trzoda, której jest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Bogiem. To on nas uczynił, a nie my sami siebie. Jesteśmy jego ludem i owcami jego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On nas uczynił, a nie my sami, zob. &lt;x&gt;330 29:3&lt;/x&gt;.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23:1-6&lt;/x&gt;; &lt;x&gt;230 95:7&lt;/x&gt;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2024-05-14T14:41:09Z</dcterms:modified>
</cp:coreProperties>
</file>