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Bogiem!* On nas uczynił i do Niego należymy,** My jesteśmy Jego ludem i owcami Jego pastwiska.***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On nas uczynił, a nie my sami, zob. &lt;x&gt;330 29:3&lt;/x&gt;.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23:1-6&lt;/x&gt;; &lt;x&gt;230 95:7&lt;/x&gt;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2024-05-14T16:05:26Z</dcterms:modified>
</cp:coreProperties>
</file>