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kierujesz źródła w koryta rzeczne, Płyną strumienie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Wypuszczasz źródła po dolinach,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płynęły między górami;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źródła po dolinach, aby płynęły 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źrzódła po dolinach pośrzodkiem między górami popłyną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zdroje kierujesz do strumieni, co pośród gór się sączą,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 źródła w dolinach rzecznych, Płyną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Kierujesz źródła do dolin rzecznych, tak że płyną pomiędzy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każesz tryskać źródłom w dolinach, a spomiędzy gór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tryskają źródła strumieniami i spływają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її Якову як припис й Ізраїлю у вічний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rozprowadzasz źródła po dolinach, więc się toczą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źródła do dolin potoków; ciągle tryskają pomiędzy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2024-04-28T20:32:33Z</dcterms:modified>
</cp:coreProperties>
</file>